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 and veg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포도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orange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배추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grape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무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감자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tomato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자몽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strawberry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토마토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watermelon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감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grapefruit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 오렌지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peach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과일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persimmon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복숭아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fruit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 오이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vegetable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파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potato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배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mushroom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사과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carrot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수박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corn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옥수수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korean cabbage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채소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cabbage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버섯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cucumber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양파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딸기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white radish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당근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spring onion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양배추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and veg</dc:title>
  <dcterms:created xsi:type="dcterms:W3CDTF">2021-10-11T07:39:09Z</dcterms:created>
  <dcterms:modified xsi:type="dcterms:W3CDTF">2021-10-11T07:39:09Z</dcterms:modified>
</cp:coreProperties>
</file>