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fruit and vegetable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apple    </w:t>
      </w:r>
      <w:r>
        <w:t xml:space="preserve">   apricot    </w:t>
      </w:r>
      <w:r>
        <w:t xml:space="preserve">   banana    </w:t>
      </w:r>
      <w:r>
        <w:t xml:space="preserve">   beans    </w:t>
      </w:r>
      <w:r>
        <w:t xml:space="preserve">   blueberry    </w:t>
      </w:r>
      <w:r>
        <w:t xml:space="preserve">   broccoli    </w:t>
      </w:r>
      <w:r>
        <w:t xml:space="preserve">   carrot    </w:t>
      </w:r>
      <w:r>
        <w:t xml:space="preserve">   celary    </w:t>
      </w:r>
      <w:r>
        <w:t xml:space="preserve">   cherry    </w:t>
      </w:r>
      <w:r>
        <w:t xml:space="preserve">   cucumber    </w:t>
      </w:r>
      <w:r>
        <w:t xml:space="preserve">   grape    </w:t>
      </w:r>
      <w:r>
        <w:t xml:space="preserve">   guava    </w:t>
      </w:r>
      <w:r>
        <w:t xml:space="preserve">   kale    </w:t>
      </w:r>
      <w:r>
        <w:t xml:space="preserve">   lettuce    </w:t>
      </w:r>
      <w:r>
        <w:t xml:space="preserve">   mango    </w:t>
      </w:r>
      <w:r>
        <w:t xml:space="preserve">   orange    </w:t>
      </w:r>
      <w:r>
        <w:t xml:space="preserve">   pineapple    </w:t>
      </w:r>
      <w:r>
        <w:t xml:space="preserve">   potato    </w:t>
      </w:r>
      <w:r>
        <w:t xml:space="preserve">   raspberry    </w:t>
      </w:r>
      <w:r>
        <w:t xml:space="preserve">   strawberry    </w:t>
      </w:r>
      <w:r>
        <w:t xml:space="preserve">   tomato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 and vegetable wordsearch</dc:title>
  <dcterms:created xsi:type="dcterms:W3CDTF">2021-10-11T07:38:44Z</dcterms:created>
  <dcterms:modified xsi:type="dcterms:W3CDTF">2021-10-11T07:38:44Z</dcterms:modified>
</cp:coreProperties>
</file>