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fruit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raisin    </w:t>
      </w:r>
      <w:r>
        <w:t xml:space="preserve">   rhubarb    </w:t>
      </w:r>
      <w:r>
        <w:t xml:space="preserve">   prunes    </w:t>
      </w:r>
      <w:r>
        <w:t xml:space="preserve">   pomegranate    </w:t>
      </w:r>
      <w:r>
        <w:t xml:space="preserve">   pineapple    </w:t>
      </w:r>
      <w:r>
        <w:t xml:space="preserve">   pear    </w:t>
      </w:r>
      <w:r>
        <w:t xml:space="preserve">   passion fruit    </w:t>
      </w:r>
      <w:r>
        <w:t xml:space="preserve">   olive    </w:t>
      </w:r>
      <w:r>
        <w:t xml:space="preserve">   nectarine    </w:t>
      </w:r>
      <w:r>
        <w:t xml:space="preserve">   mango    </w:t>
      </w:r>
      <w:r>
        <w:t xml:space="preserve">   plum    </w:t>
      </w:r>
      <w:r>
        <w:t xml:space="preserve">   watermelon    </w:t>
      </w:r>
      <w:r>
        <w:t xml:space="preserve">   melon    </w:t>
      </w:r>
      <w:r>
        <w:t xml:space="preserve">   gooseberry    </w:t>
      </w:r>
      <w:r>
        <w:t xml:space="preserve">   date    </w:t>
      </w:r>
      <w:r>
        <w:t xml:space="preserve">   lemon    </w:t>
      </w:r>
      <w:r>
        <w:t xml:space="preserve">   lime    </w:t>
      </w:r>
      <w:r>
        <w:t xml:space="preserve">   kiwi    </w:t>
      </w:r>
      <w:r>
        <w:t xml:space="preserve">   cranberry    </w:t>
      </w:r>
      <w:r>
        <w:t xml:space="preserve">   grapes    </w:t>
      </w:r>
      <w:r>
        <w:t xml:space="preserve">   grapefruit    </w:t>
      </w:r>
      <w:r>
        <w:t xml:space="preserve">   cherimoya    </w:t>
      </w:r>
      <w:r>
        <w:t xml:space="preserve">   carambola    </w:t>
      </w:r>
      <w:r>
        <w:t xml:space="preserve">   cantaloupe    </w:t>
      </w:r>
      <w:r>
        <w:t xml:space="preserve">   breadfruit    </w:t>
      </w:r>
      <w:r>
        <w:t xml:space="preserve">   blackberry    </w:t>
      </w:r>
      <w:r>
        <w:t xml:space="preserve">   avocado    </w:t>
      </w:r>
      <w:r>
        <w:t xml:space="preserve">   apricot    </w:t>
      </w:r>
      <w:r>
        <w:t xml:space="preserve">   cherry    </w:t>
      </w:r>
      <w:r>
        <w:t xml:space="preserve">   raspberry    </w:t>
      </w:r>
      <w:r>
        <w:t xml:space="preserve">   blueberry    </w:t>
      </w:r>
      <w:r>
        <w:t xml:space="preserve">   apple    </w:t>
      </w:r>
      <w:r>
        <w:t xml:space="preserve">   orange    </w:t>
      </w:r>
      <w:r>
        <w:t xml:space="preserve">   strawberry    </w:t>
      </w:r>
      <w:r>
        <w:t xml:space="preserve">   Banana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</dc:title>
  <dcterms:created xsi:type="dcterms:W3CDTF">2021-10-11T07:39:09Z</dcterms:created>
  <dcterms:modified xsi:type="dcterms:W3CDTF">2021-10-11T07:39:09Z</dcterms:modified>
</cp:coreProperties>
</file>