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ful less ness suffix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ageless    </w:t>
      </w:r>
      <w:r>
        <w:t xml:space="preserve">   beautiful    </w:t>
      </w:r>
      <w:r>
        <w:t xml:space="preserve">   careful    </w:t>
      </w:r>
      <w:r>
        <w:t xml:space="preserve">   careless    </w:t>
      </w:r>
      <w:r>
        <w:t xml:space="preserve">   colorful    </w:t>
      </w:r>
      <w:r>
        <w:t xml:space="preserve">   craziness    </w:t>
      </w:r>
      <w:r>
        <w:t xml:space="preserve">   darkness    </w:t>
      </w:r>
      <w:r>
        <w:t xml:space="preserve">   fearless    </w:t>
      </w:r>
      <w:r>
        <w:t xml:space="preserve">   grateful    </w:t>
      </w:r>
      <w:r>
        <w:t xml:space="preserve">   handful    </w:t>
      </w:r>
      <w:r>
        <w:t xml:space="preserve">   happiness    </w:t>
      </w:r>
      <w:r>
        <w:t xml:space="preserve">   helpful    </w:t>
      </w:r>
      <w:r>
        <w:t xml:space="preserve">   hopeful    </w:t>
      </w:r>
      <w:r>
        <w:t xml:space="preserve">   hopeless    </w:t>
      </w:r>
      <w:r>
        <w:t xml:space="preserve">   joyful    </w:t>
      </w:r>
      <w:r>
        <w:t xml:space="preserve">   joyless    </w:t>
      </w:r>
      <w:r>
        <w:t xml:space="preserve">   sadness    </w:t>
      </w:r>
      <w:r>
        <w:t xml:space="preserve">   unless    </w:t>
      </w:r>
      <w:r>
        <w:t xml:space="preserve">   useless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 less ness suffix</dc:title>
  <dcterms:created xsi:type="dcterms:W3CDTF">2021-10-11T07:40:16Z</dcterms:created>
  <dcterms:modified xsi:type="dcterms:W3CDTF">2021-10-11T07:40:16Z</dcterms:modified>
</cp:coreProperties>
</file>