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 science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object    </w:t>
      </w:r>
      <w:r>
        <w:t xml:space="preserve">   turn    </w:t>
      </w:r>
      <w:r>
        <w:t xml:space="preserve">   twist    </w:t>
      </w:r>
      <w:r>
        <w:t xml:space="preserve">   speed    </w:t>
      </w:r>
      <w:r>
        <w:t xml:space="preserve">   direction    </w:t>
      </w:r>
      <w:r>
        <w:t xml:space="preserve">   newtons    </w:t>
      </w:r>
      <w:r>
        <w:t xml:space="preserve">   science    </w:t>
      </w:r>
      <w:r>
        <w:t xml:space="preserve">   hypothesis    </w:t>
      </w:r>
      <w:r>
        <w:t xml:space="preserve">   gravity    </w:t>
      </w:r>
      <w:r>
        <w:t xml:space="preserve">   electrostatic    </w:t>
      </w:r>
      <w:r>
        <w:t xml:space="preserve">   magnetic    </w:t>
      </w:r>
      <w:r>
        <w:t xml:space="preserve">   spring    </w:t>
      </w:r>
      <w:r>
        <w:t xml:space="preserve">   thrust    </w:t>
      </w:r>
      <w:r>
        <w:t xml:space="preserve">   drag    </w:t>
      </w:r>
      <w:r>
        <w:t xml:space="preserve">   lift    </w:t>
      </w:r>
      <w:r>
        <w:t xml:space="preserve">   buoyancy    </w:t>
      </w:r>
      <w:r>
        <w:t xml:space="preserve">   pressure    </w:t>
      </w:r>
      <w:r>
        <w:t xml:space="preserve">   pull    </w:t>
      </w:r>
      <w:r>
        <w:t xml:space="preserve">   push    </w:t>
      </w:r>
      <w:r>
        <w:t xml:space="preserve">   balance    </w:t>
      </w:r>
      <w:r>
        <w:t xml:space="preserve">   friction    </w:t>
      </w:r>
      <w:r>
        <w:t xml:space="preserve">   experiment    </w:t>
      </w:r>
      <w:r>
        <w:t xml:space="preserve">   motion    </w:t>
      </w:r>
      <w:r>
        <w:t xml:space="preserve">   force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science word search </dc:title>
  <dcterms:created xsi:type="dcterms:W3CDTF">2021-10-11T07:42:06Z</dcterms:created>
  <dcterms:modified xsi:type="dcterms:W3CDTF">2021-10-11T07:42:06Z</dcterms:modified>
</cp:coreProperties>
</file>