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with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knapsack    </w:t>
      </w:r>
      <w:r>
        <w:t xml:space="preserve">   wristwatch    </w:t>
      </w:r>
      <w:r>
        <w:t xml:space="preserve">   gnaw    </w:t>
      </w:r>
      <w:r>
        <w:t xml:space="preserve">   knight    </w:t>
      </w:r>
      <w:r>
        <w:t xml:space="preserve">   wring    </w:t>
      </w:r>
      <w:r>
        <w:t xml:space="preserve">   sign    </w:t>
      </w:r>
      <w:r>
        <w:t xml:space="preserve">   knife    </w:t>
      </w:r>
      <w:r>
        <w:t xml:space="preserve">   wreck    </w:t>
      </w:r>
      <w:r>
        <w:t xml:space="preserve">   gnome    </w:t>
      </w:r>
      <w:r>
        <w:t xml:space="preserve">   knit    </w:t>
      </w:r>
      <w:r>
        <w:t xml:space="preserve">   wrote    </w:t>
      </w:r>
      <w:r>
        <w:t xml:space="preserve">   knee    </w:t>
      </w:r>
      <w:r>
        <w:t xml:space="preserve">   wreath    </w:t>
      </w:r>
      <w:r>
        <w:t xml:space="preserve">   wrist    </w:t>
      </w:r>
      <w:r>
        <w:t xml:space="preserve">   knock    </w:t>
      </w:r>
      <w:r>
        <w:t xml:space="preserve">   write    </w:t>
      </w:r>
      <w:r>
        <w:t xml:space="preserve">   wrap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with words</dc:title>
  <dcterms:created xsi:type="dcterms:W3CDTF">2021-10-11T07:43:21Z</dcterms:created>
  <dcterms:modified xsi:type="dcterms:W3CDTF">2021-10-11T07:43:21Z</dcterms:modified>
</cp:coreProperties>
</file>