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Rim    </w:t>
      </w:r>
      <w:r>
        <w:t xml:space="preserve">   Hoop    </w:t>
      </w:r>
      <w:r>
        <w:t xml:space="preserve">   Basket    </w:t>
      </w:r>
      <w:r>
        <w:t xml:space="preserve">   Shawn    </w:t>
      </w:r>
      <w:r>
        <w:t xml:space="preserve">   BasketballFlakes    </w:t>
      </w:r>
      <w:r>
        <w:t xml:space="preserve">   Sports    </w:t>
      </w:r>
      <w:r>
        <w:t xml:space="preserve">   Ball    </w:t>
      </w:r>
      <w:r>
        <w:t xml:space="preserve">   Sam    </w:t>
      </w:r>
      <w:r>
        <w:t xml:space="preserve">   Coop    </w:t>
      </w:r>
      <w:r>
        <w:t xml:space="preserve">   Basketball    </w:t>
      </w:r>
      <w:r>
        <w:t xml:space="preserve">   Ben    </w:t>
      </w:r>
      <w:r>
        <w:t xml:space="preserve">   McBaine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word search</dc:title>
  <dcterms:created xsi:type="dcterms:W3CDTF">2021-10-11T07:42:14Z</dcterms:created>
  <dcterms:modified xsi:type="dcterms:W3CDTF">2021-10-11T07:42:14Z</dcterms:modified>
</cp:coreProperties>
</file>