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functions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nonlinear function    </w:t>
      </w:r>
      <w:r>
        <w:t xml:space="preserve">   relation    </w:t>
      </w:r>
      <w:r>
        <w:t xml:space="preserve">   linear functions    </w:t>
      </w:r>
      <w:r>
        <w:t xml:space="preserve">   domain    </w:t>
      </w:r>
      <w:r>
        <w:t xml:space="preserve">   range    </w:t>
      </w:r>
      <w:r>
        <w:t xml:space="preserve">   linear equations    </w:t>
      </w:r>
      <w:r>
        <w:t xml:space="preserve">   discrete data    </w:t>
      </w:r>
      <w:r>
        <w:t xml:space="preserve">   qualitative graphs    </w:t>
      </w:r>
      <w:r>
        <w:t xml:space="preserve">   independant variable    </w:t>
      </w:r>
      <w:r>
        <w:t xml:space="preserve">   dependant variable    </w:t>
      </w:r>
      <w:r>
        <w:t xml:space="preserve">   quadratic function    </w:t>
      </w:r>
      <w:r>
        <w:t xml:space="preserve">   function table    </w:t>
      </w:r>
      <w:r>
        <w:t xml:space="preserve">   continuous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word search</dc:title>
  <dcterms:created xsi:type="dcterms:W3CDTF">2021-10-11T07:42:38Z</dcterms:created>
  <dcterms:modified xsi:type="dcterms:W3CDTF">2021-10-11T07:42:38Z</dcterms:modified>
</cp:coreProperties>
</file>