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p>
      <w:pPr>
        <w:pStyle w:val="Questions"/>
      </w:pPr>
      <w:r>
        <w:t xml:space="preserve">1. OARAICTBC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AIREAL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EUIPLTDAM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TASUAPRAP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AAESRQUBE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CRAH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CTARSTII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CBLEAAN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IBANAR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GDIBRE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RBAS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EBAM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OUNCEB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ULBYFTRTE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EKACSCNLDTI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CWREHALET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LCAHK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MOSCNPOTOII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EUPISLOMOSRC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TCODIUEND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UINSODTM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NXCEUTEIO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EYLTFIXLBII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ILPF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AFAYWLY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ULLF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ITAGN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GSIPR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TSNYEMG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ISNPANDGRH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SNDADHANT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HOLOLW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EUHRDL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GEAJER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35. KIP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36. UOLAYT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PELA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38. TLEDORA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LMERIB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NLUEG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41. MOTNU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OSOAPLINT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EPASS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44. TITPORUEE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45. IOPTN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46. NCUPH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47. REEASEL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48. ELEEVR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49. IPR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50. ESACL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51. TSIPL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52. RIPAONRBGDS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53. ADLEDSTR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54. STKIC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55. TKTHCVAE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56. ARTEPOLINM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57. AAHKTAUSR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58. BLUMET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59. LRVKWOAE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60. UEOHRNCYK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2021-10-11T08:28:02Z</dcterms:created>
  <dcterms:modified xsi:type="dcterms:W3CDTF">2021-10-11T08:28:02Z</dcterms:modified>
</cp:coreProperties>
</file>