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 gg gh gu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waggle    </w:t>
      </w:r>
      <w:r>
        <w:t xml:space="preserve">   tangle    </w:t>
      </w:r>
      <w:r>
        <w:t xml:space="preserve">   ragged    </w:t>
      </w:r>
      <w:r>
        <w:t xml:space="preserve">   guilt    </w:t>
      </w:r>
      <w:r>
        <w:t xml:space="preserve">   guide    </w:t>
      </w:r>
      <w:r>
        <w:t xml:space="preserve">   guest    </w:t>
      </w:r>
      <w:r>
        <w:t xml:space="preserve">   guess    </w:t>
      </w:r>
      <w:r>
        <w:t xml:space="preserve">   greed    </w:t>
      </w:r>
      <w:r>
        <w:t xml:space="preserve">   grape    </w:t>
      </w:r>
      <w:r>
        <w:t xml:space="preserve">   goose    </w:t>
      </w:r>
      <w:r>
        <w:t xml:space="preserve">   goat    </w:t>
      </w:r>
      <w:r>
        <w:t xml:space="preserve">   girl    </w:t>
      </w:r>
      <w:r>
        <w:t xml:space="preserve">   giggle    </w:t>
      </w:r>
      <w:r>
        <w:t xml:space="preserve">   ghoul    </w:t>
      </w:r>
      <w:r>
        <w:t xml:space="preserve">   ghost    </w:t>
      </w:r>
      <w:r>
        <w:t xml:space="preserve">   ghetto    </w:t>
      </w:r>
      <w:r>
        <w:t xml:space="preserve">   gherkin    </w:t>
      </w:r>
      <w:r>
        <w:t xml:space="preserve">   ghastly    </w:t>
      </w:r>
      <w:r>
        <w:t xml:space="preserve">   ghana    </w:t>
      </w:r>
      <w:r>
        <w:t xml:space="preserve">   drug    </w:t>
      </w:r>
      <w:r>
        <w:t xml:space="preserve">   digger    </w:t>
      </w:r>
      <w:r>
        <w:t xml:space="preserve">   bug    </w:t>
      </w:r>
      <w:r>
        <w:t xml:space="preserve">   bigger    </w:t>
      </w:r>
      <w:r>
        <w:t xml:space="preserve">   big    </w:t>
      </w:r>
      <w:r>
        <w:t xml:space="preserve">   begging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gg gh gu</dc:title>
  <dcterms:created xsi:type="dcterms:W3CDTF">2021-10-11T07:44:45Z</dcterms:created>
  <dcterms:modified xsi:type="dcterms:W3CDTF">2021-10-11T07:44:45Z</dcterms:modified>
</cp:coreProperties>
</file>