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game 2nd weekday BBT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albus    </w:t>
      </w:r>
      <w:r>
        <w:t xml:space="preserve">   percival    </w:t>
      </w:r>
      <w:r>
        <w:t xml:space="preserve">   wulfric    </w:t>
      </w:r>
      <w:r>
        <w:t xml:space="preserve">   brian    </w:t>
      </w:r>
      <w:r>
        <w:t xml:space="preserve">   dumbledore    </w:t>
      </w:r>
      <w:r>
        <w:t xml:space="preserve">   beauxbaton    </w:t>
      </w:r>
      <w:r>
        <w:t xml:space="preserve">   durmstrang    </w:t>
      </w:r>
      <w:r>
        <w:t xml:space="preserve">   poudlard    </w:t>
      </w:r>
      <w:r>
        <w:t xml:space="preserve">   mcgonagall    </w:t>
      </w:r>
      <w:r>
        <w:t xml:space="preserve">   chourave    </w:t>
      </w:r>
      <w:r>
        <w:t xml:space="preserve">   flitwick    </w:t>
      </w:r>
      <w:r>
        <w:t xml:space="preserve">   rogue    </w:t>
      </w:r>
      <w:r>
        <w:t xml:space="preserve">   godric    </w:t>
      </w:r>
      <w:r>
        <w:t xml:space="preserve">   gryffondor    </w:t>
      </w:r>
      <w:r>
        <w:t xml:space="preserve">   helga    </w:t>
      </w:r>
      <w:r>
        <w:t xml:space="preserve">   poufsouffle    </w:t>
      </w:r>
      <w:r>
        <w:t xml:space="preserve">   rowena    </w:t>
      </w:r>
      <w:r>
        <w:t xml:space="preserve">   serdaigle    </w:t>
      </w:r>
      <w:r>
        <w:t xml:space="preserve">   salazar    </w:t>
      </w:r>
      <w:r>
        <w:t xml:space="preserve">   serpentard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 2nd weekday BBT</dc:title>
  <dcterms:created xsi:type="dcterms:W3CDTF">2021-11-24T03:37:10Z</dcterms:created>
  <dcterms:modified xsi:type="dcterms:W3CDTF">2021-11-24T03:37:10Z</dcterms:modified>
</cp:coreProperties>
</file>