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</w:tbl>
    <w:p>
      <w:pPr>
        <w:pStyle w:val="WordBankLarge"/>
      </w:pPr>
      <w:r>
        <w:t xml:space="preserve">   batman    </w:t>
      </w:r>
      <w:r>
        <w:t xml:space="preserve">   epic games    </w:t>
      </w:r>
      <w:r>
        <w:t xml:space="preserve">   super smash bros    </w:t>
      </w:r>
      <w:r>
        <w:t xml:space="preserve">   pokemon go    </w:t>
      </w:r>
      <w:r>
        <w:t xml:space="preserve">   nintendo    </w:t>
      </w:r>
      <w:r>
        <w:t xml:space="preserve">   wario    </w:t>
      </w:r>
      <w:r>
        <w:t xml:space="preserve">   mario    </w:t>
      </w:r>
      <w:r>
        <w:t xml:space="preserve">   sonic    </w:t>
      </w:r>
      <w:r>
        <w:t xml:space="preserve">   horizon    </w:t>
      </w:r>
      <w:r>
        <w:t xml:space="preserve">   astroids    </w:t>
      </w:r>
      <w:r>
        <w:t xml:space="preserve">   space invader    </w:t>
      </w:r>
      <w:r>
        <w:t xml:space="preserve">   kerby    </w:t>
      </w:r>
      <w:r>
        <w:t xml:space="preserve">   raymen    </w:t>
      </w:r>
      <w:r>
        <w:t xml:space="preserve">   pacman    </w:t>
      </w:r>
      <w:r>
        <w:t xml:space="preserve">   over watch    </w:t>
      </w:r>
      <w:r>
        <w:t xml:space="preserve">   anthem    </w:t>
      </w:r>
      <w:r>
        <w:t xml:space="preserve">   pubg    </w:t>
      </w:r>
      <w:r>
        <w:t xml:space="preserve">   fallout    </w:t>
      </w:r>
      <w:r>
        <w:t xml:space="preserve">   wwe sk 19    </w:t>
      </w:r>
      <w:r>
        <w:t xml:space="preserve">   halo    </w:t>
      </w:r>
      <w:r>
        <w:t xml:space="preserve">   thief    </w:t>
      </w:r>
      <w:r>
        <w:t xml:space="preserve">   crew 2    </w:t>
      </w:r>
      <w:r>
        <w:t xml:space="preserve">   fifa    </w:t>
      </w:r>
      <w:r>
        <w:t xml:space="preserve">   dayz    </w:t>
      </w:r>
      <w:r>
        <w:t xml:space="preserve">   cod bo4    </w:t>
      </w:r>
      <w:r>
        <w:t xml:space="preserve">   call of duty    </w:t>
      </w:r>
      <w:r>
        <w:t xml:space="preserve">   red dead redemtion    </w:t>
      </w:r>
      <w:r>
        <w:t xml:space="preserve">   pc    </w:t>
      </w:r>
      <w:r>
        <w:t xml:space="preserve">   minecraft    </w:t>
      </w:r>
      <w:r>
        <w:t xml:space="preserve">   indiana jones    </w:t>
      </w:r>
      <w:r>
        <w:t xml:space="preserve">   spider man    </w:t>
      </w:r>
      <w:r>
        <w:t xml:space="preserve">   gta    </w:t>
      </w:r>
      <w:r>
        <w:t xml:space="preserve">   xbox    </w:t>
      </w:r>
      <w:r>
        <w:t xml:space="preserve">   ps4    </w:t>
      </w:r>
      <w:r>
        <w:t xml:space="preserve">   fortnite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</dc:title>
  <dcterms:created xsi:type="dcterms:W3CDTF">2021-10-11T07:46:09Z</dcterms:created>
  <dcterms:modified xsi:type="dcterms:W3CDTF">2021-10-11T07:46:09Z</dcterms:modified>
</cp:coreProperties>
</file>