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games</w:t>
      </w:r>
    </w:p>
    <w:p>
      <w:pPr>
        <w:pStyle w:val="Questions"/>
      </w:pPr>
      <w:r>
        <w:t xml:space="preserve">1. NYLPMOOO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UGSES OHW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OELCDU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GEMA FO FELI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UMEOS TRPA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OPEROANTI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RATIVI TUPISER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KNSEAS NAD DDEARLS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RSROY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CHSSE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TIRSWTE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RBAECSBL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UON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AHETEZY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NOBGI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ISEPLSBTTHA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SBHTPSLIEAT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KKLAUPN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OLDU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TODN AWKE DAD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games</dc:title>
  <dcterms:created xsi:type="dcterms:W3CDTF">2021-10-11T07:46:08Z</dcterms:created>
  <dcterms:modified xsi:type="dcterms:W3CDTF">2021-10-11T07:46:08Z</dcterms:modified>
</cp:coreProperties>
</file>