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gandhi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gandhi spent 20 years in south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gandhi protested by 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gandhis religion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gandhis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social order system in india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term meaning great souled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 meaning truth + persistance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prime minister of india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gandhis home country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revolt against the _____ tax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gandhi crossword</dc:title>
  <dcterms:created xsi:type="dcterms:W3CDTF">2021-10-11T07:47:29Z</dcterms:created>
  <dcterms:modified xsi:type="dcterms:W3CDTF">2021-10-11T07:47:29Z</dcterms:modified>
</cp:coreProperties>
</file>