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gangsta granny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granny lives in a ............. (one floor small house)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granny always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ben find in the biscuit 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granny is a ........ to 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david ............ author of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bens hobby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........... granny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newsagent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grannys 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gangsta granny is ........ ( opposite of young)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gangsta granny </dc:title>
  <dcterms:created xsi:type="dcterms:W3CDTF">2021-10-11T07:46:15Z</dcterms:created>
  <dcterms:modified xsi:type="dcterms:W3CDTF">2021-10-11T07:46:15Z</dcterms:modified>
</cp:coreProperties>
</file>