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 wordsearch 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ant    </w:t>
      </w:r>
      <w:r>
        <w:t xml:space="preserve">   fly    </w:t>
      </w:r>
      <w:r>
        <w:t xml:space="preserve">   spider    </w:t>
      </w:r>
      <w:r>
        <w:t xml:space="preserve">   worm    </w:t>
      </w:r>
      <w:r>
        <w:t xml:space="preserve">   birds    </w:t>
      </w:r>
      <w:r>
        <w:t xml:space="preserve">   bee    </w:t>
      </w:r>
      <w:r>
        <w:t xml:space="preserve">   spitbug    </w:t>
      </w:r>
      <w:r>
        <w:t xml:space="preserve">   hedgehog    </w:t>
      </w:r>
      <w:r>
        <w:t xml:space="preserve">   moth    </w:t>
      </w:r>
      <w:r>
        <w:t xml:space="preserve">   pigeon    </w:t>
      </w:r>
      <w:r>
        <w:t xml:space="preserve">   blackbird    </w:t>
      </w:r>
      <w:r>
        <w:t xml:space="preserve">   vole    </w:t>
      </w:r>
      <w:r>
        <w:t xml:space="preserve">   butterfly    </w:t>
      </w:r>
      <w:r>
        <w:t xml:space="preserve">   badger    </w:t>
      </w:r>
      <w:r>
        <w:t xml:space="preserve">   bug    </w:t>
      </w:r>
      <w:r>
        <w:t xml:space="preserve">   beetle    </w:t>
      </w:r>
      <w:r>
        <w:t xml:space="preserve">   crow    </w:t>
      </w:r>
      <w:r>
        <w:t xml:space="preserve">   fox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wordsearch !!</dc:title>
  <dcterms:created xsi:type="dcterms:W3CDTF">2021-10-11T07:46:22Z</dcterms:created>
  <dcterms:modified xsi:type="dcterms:W3CDTF">2021-10-11T07:46:22Z</dcterms:modified>
</cp:coreProperties>
</file>