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absolute zero    </w:t>
      </w:r>
      <w:r>
        <w:t xml:space="preserve">   avogadros law    </w:t>
      </w:r>
      <w:r>
        <w:t xml:space="preserve">   barometer    </w:t>
      </w:r>
      <w:r>
        <w:t xml:space="preserve">   boyles law    </w:t>
      </w:r>
      <w:r>
        <w:t xml:space="preserve">   charles law    </w:t>
      </w:r>
      <w:r>
        <w:t xml:space="preserve">   combined gas law    </w:t>
      </w:r>
      <w:r>
        <w:t xml:space="preserve">   ideal gas    </w:t>
      </w:r>
      <w:r>
        <w:t xml:space="preserve">   ideal gas law    </w:t>
      </w:r>
      <w:r>
        <w:t xml:space="preserve">   mmhg    </w:t>
      </w:r>
      <w:r>
        <w:t xml:space="preserve">   partial pressure    </w:t>
      </w:r>
      <w:r>
        <w:t xml:space="preserve">   pascal    </w:t>
      </w:r>
      <w:r>
        <w:t xml:space="preserve">   pressure    </w:t>
      </w:r>
      <w:r>
        <w:t xml:space="preserve">   torr    </w:t>
      </w:r>
      <w:r>
        <w:t xml:space="preserve">   universal gas constant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2021-10-11T07:48:17Z</dcterms:created>
  <dcterms:modified xsi:type="dcterms:W3CDTF">2021-10-11T07:48:17Z</dcterms:modified>
</cp:coreProperties>
</file>