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gas laws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V1/T1 = V2/T2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substance or matter in a state in which it will expand freely to fill the whole of a container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firm and stable in shape; not liquid or fluid.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substance that flows freely but is of constant volume, having a consistency like that of water or oil.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V1/n1= V2/n2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P1/T1 = P2/T2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indirect relationship between pressure and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direct relationship between pressure and temperature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P1 x V1 = P2 x V2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P1V1/T1=P2V2/T2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law combines Lussac's, Charles's, and Boyles's Law, indirect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ideal law with all factors at STP, including # of moles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direct relationship between the # of moles and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ideal law with all factors at STP, including # of moles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continuous physical force exerted on or against an object by something in contact with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direct relationship between volume and temperature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laws</dc:title>
  <dcterms:created xsi:type="dcterms:W3CDTF">2021-10-11T07:48:26Z</dcterms:created>
  <dcterms:modified xsi:type="dcterms:W3CDTF">2021-10-11T07:48:26Z</dcterms:modified>
</cp:coreProperties>
</file>