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genetic constitution of an individual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unit of heredity which is transferred from a parent to offspring and is held to determine some characteristic of the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non-Mendelian inheritance pattern that involves more than just the typical two alleles that usually code for a certain characteristic in a species.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inheritance wherein the alleles of a gene pair in a heterozygote are fully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individual having two identical alleles of a particular gene or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traits that are controlled by multiple genes instead of just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set of observable characteristics of an individual resulting from the interaction of its genotype with the environment.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individual having two different alleles of a particular gene or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genetic term that refers to the variation of chromosomes, or genetic information, during sex cell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variant of a gene controlling the same trait and occupying a specific region on a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predicting the outcome of a genetic cross or of a random experiment.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dominant allele, or form of a gene, does not completely mask the effects of a recessive allele, and the organism’s resulting physical appearance shows a blending of both alleles.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2021-10-11T07:52:24Z</dcterms:created>
  <dcterms:modified xsi:type="dcterms:W3CDTF">2021-10-11T07:52:24Z</dcterms:modified>
</cp:coreProperties>
</file>