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genre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its trying to persuasived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short piece of writing on a particular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subset of drama that is funny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exciting, emotional, or unexpected series of events or set of circumstances.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fable is part of what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telling of some ones life written by someone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 storys with talking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has sifi elements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its can teach you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telling of their life written by themselves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subset of drama that is 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pied piper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events that could happen but haven't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flander field is a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 in the past with real loction and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traditional story, especially one concerning the early history of a people or explaining some natural or social phenomenon, and typically involving supernatural beings or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tall tale is a story with unbelievable elements, related as if it were true and factual.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traditional story sometimes popularly regarded as historical but unauthenticated.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 magic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crossword </dc:title>
  <dcterms:created xsi:type="dcterms:W3CDTF">2021-10-11T07:53:41Z</dcterms:created>
  <dcterms:modified xsi:type="dcterms:W3CDTF">2021-10-11T07:53:41Z</dcterms:modified>
</cp:coreProperties>
</file>