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road tunnel runs from Pelerins in France to Entreves in Italy under which mountain?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Australia in the northern or the southern hemisphere?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What is the only country with a coastline on both the Red Sea and the Persian Gulf?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which European country is the cathedral town of Teruel?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Which, by area, is the largest country in South 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Mount Vesuvius overlooks which modern Italian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Brisbane is the capital of which Australian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Which river flows through Paris?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What is Europe’s largest 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In which country is the UK’s highest mountain, Ben Nevis?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in the British isles is Lady Isabella, the world’s largest working water wheel?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What’s the world’s biggest 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 which country is Sofia the capital?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island of Sicily is at the toe of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sabra is a native of which country?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</dc:title>
  <dcterms:created xsi:type="dcterms:W3CDTF">2021-10-11T07:53:54Z</dcterms:created>
  <dcterms:modified xsi:type="dcterms:W3CDTF">2021-10-11T07:53:54Z</dcterms:modified>
</cp:coreProperties>
</file>