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geography unit one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mental maps    </w:t>
      </w:r>
      <w:r>
        <w:t xml:space="preserve">   thematic maps    </w:t>
      </w:r>
      <w:r>
        <w:t xml:space="preserve">   intermediate    </w:t>
      </w:r>
      <w:r>
        <w:t xml:space="preserve">   hemispheres    </w:t>
      </w:r>
      <w:r>
        <w:t xml:space="preserve">   latitude    </w:t>
      </w:r>
      <w:r>
        <w:t xml:space="preserve">   physical maps    </w:t>
      </w:r>
      <w:r>
        <w:t xml:space="preserve">   cardinal direction    </w:t>
      </w:r>
      <w:r>
        <w:t xml:space="preserve">   prime meridian    </w:t>
      </w:r>
      <w:r>
        <w:t xml:space="preserve">   longitude    </w:t>
      </w:r>
      <w:r>
        <w:t xml:space="preserve">   political maps    </w:t>
      </w:r>
      <w:r>
        <w:t xml:space="preserve">   compass rose    </w:t>
      </w:r>
      <w:r>
        <w:t xml:space="preserve">   eqator    </w:t>
      </w:r>
      <w:r>
        <w:t xml:space="preserve">   key    </w:t>
      </w:r>
      <w:r>
        <w:t xml:space="preserve">   scale    </w:t>
      </w:r>
      <w:r>
        <w:t xml:space="preserve">   geography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unit one word search</dc:title>
  <dcterms:created xsi:type="dcterms:W3CDTF">2021-10-11T07:54:00Z</dcterms:created>
  <dcterms:modified xsi:type="dcterms:W3CDTF">2021-10-11T07:54:00Z</dcterms:modified>
</cp:coreProperties>
</file>