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geometric sequence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-1, 5, -25. . . 10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213, 213, 213. . . 14th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2, -10, 50. . . 9th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4, 20, 100. . .  10th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-2, 4, -8. . . 14th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400, 300, 225. . . 6th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550, 440, 352. . . 9th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6, 24, 96. . . 7th term?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-1, 6, -36. . . 8th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100, 300, 900. . . 9th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8, -16, 32. . . 11th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1,200, 300, 75. . . 6th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1, 0.5, 0.25. . . 7th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-9, 27, -81. . . 12th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3, -6, 12. . . 15th term?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geometric sequence crossword puzzle</dc:title>
  <dcterms:created xsi:type="dcterms:W3CDTF">2021-10-11T07:55:16Z</dcterms:created>
  <dcterms:modified xsi:type="dcterms:W3CDTF">2021-10-11T07:55:16Z</dcterms:modified>
</cp:coreProperties>
</file>