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oppsite  side of a right angle in a right triangle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transformation that has scale factor of 4 getting larger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higher then 90 degree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point that spilts he segment  into 2 congruent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line of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triangle over the y axis  and they are congruent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idk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lines that never touch or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oppsite of the world clock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triangle with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triangle 2 equal sides traingle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less then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each of the pairs of oppsite angles made by two intersecting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line of 180 degree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terms:created xsi:type="dcterms:W3CDTF">2021-10-11T07:55:10Z</dcterms:created>
  <dcterms:modified xsi:type="dcterms:W3CDTF">2021-10-11T07:55:10Z</dcterms:modified>
</cp:coreProperties>
</file>