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geometry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 angle more than 90 degrees but less than 180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line that meets another line at a right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identical in form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opposite side divided by adjacent side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transformation that turns a figure about a fixed point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line with a single endpoint that extends infinitely in one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distance around a circle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lines in a plane that never intersect or touch each 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adjacent side divided by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figure with at least three straight sides and angles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corresponding sides proportional, angles congruent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transformation that produces an image the same shape as the original, but a different size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angles that add up to equal 180 degrees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triangle where all sides and angles are equal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opposite side divided by hypotenuse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angles that add up to equal 90 degrees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90 degree angle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 to cut into two equal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angle less than 90 degrees but more than 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point on the line that divides the line into two equal segments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geometry crossword</dc:title>
  <dcterms:created xsi:type="dcterms:W3CDTF">2021-10-11T07:55:24Z</dcterms:created>
  <dcterms:modified xsi:type="dcterms:W3CDTF">2021-10-11T07:55:24Z</dcterms:modified>
</cp:coreProperties>
</file>