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vertical    </w:t>
      </w:r>
      <w:r>
        <w:t xml:space="preserve">   theorm    </w:t>
      </w:r>
      <w:r>
        <w:t xml:space="preserve">   square    </w:t>
      </w:r>
      <w:r>
        <w:t xml:space="preserve">   slope    </w:t>
      </w:r>
      <w:r>
        <w:t xml:space="preserve">   segment     </w:t>
      </w:r>
      <w:r>
        <w:t xml:space="preserve">   roots    </w:t>
      </w:r>
      <w:r>
        <w:t xml:space="preserve">   ray    </w:t>
      </w:r>
      <w:r>
        <w:t xml:space="preserve">   proof    </w:t>
      </w:r>
      <w:r>
        <w:t xml:space="preserve">   probability    </w:t>
      </w:r>
      <w:r>
        <w:t xml:space="preserve">   polygon    </w:t>
      </w:r>
      <w:r>
        <w:t xml:space="preserve">   point    </w:t>
      </w:r>
      <w:r>
        <w:t xml:space="preserve">   plane    </w:t>
      </w:r>
      <w:r>
        <w:t xml:space="preserve">   origin    </w:t>
      </w:r>
      <w:r>
        <w:t xml:space="preserve">   ordered pairs    </w:t>
      </w:r>
      <w:r>
        <w:t xml:space="preserve">   line    </w:t>
      </w:r>
      <w:r>
        <w:t xml:space="preserve">   length    </w:t>
      </w:r>
      <w:r>
        <w:t xml:space="preserve">   interior    </w:t>
      </w:r>
      <w:r>
        <w:t xml:space="preserve">   inductive reasoning    </w:t>
      </w:r>
      <w:r>
        <w:t xml:space="preserve">   formula    </w:t>
      </w:r>
      <w:r>
        <w:t xml:space="preserve">   exterior    </w:t>
      </w:r>
      <w:r>
        <w:t xml:space="preserve">   distance    </w:t>
      </w:r>
      <w:r>
        <w:t xml:space="preserve">   diagonals    </w:t>
      </w:r>
      <w:r>
        <w:t xml:space="preserve">   cooridnate    </w:t>
      </w:r>
      <w:r>
        <w:t xml:space="preserve">   consecutive    </w:t>
      </w:r>
      <w:r>
        <w:t xml:space="preserve">   congruent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</dc:title>
  <dcterms:created xsi:type="dcterms:W3CDTF">2021-10-11T07:56:30Z</dcterms:created>
  <dcterms:modified xsi:type="dcterms:W3CDTF">2021-10-11T07:56:30Z</dcterms:modified>
</cp:coreProperties>
</file>