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point where two begin or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lines cross over at a common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angle that measures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angle that is 1/4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line that goes up and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angles whose sum is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straight path that goes on infinitely in either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angle  that measure more than 90 degrees but less than 180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math tool used for measuring or drawing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angles whose sum is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straight path that has a beginning but not a endpoint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a set of values that show an exact position.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angle that measures more than zero degrees but less than 90.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midpoint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angles that are next to each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vocab.</dc:title>
  <dcterms:created xsi:type="dcterms:W3CDTF">2021-10-11T07:57:47Z</dcterms:created>
  <dcterms:modified xsi:type="dcterms:W3CDTF">2021-10-11T07:57:47Z</dcterms:modified>
</cp:coreProperties>
</file>