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acute triangle    </w:t>
      </w:r>
      <w:r>
        <w:t xml:space="preserve">   alternate interior angle    </w:t>
      </w:r>
      <w:r>
        <w:t xml:space="preserve">   angle addition    </w:t>
      </w:r>
      <w:r>
        <w:t xml:space="preserve">   centroid    </w:t>
      </w:r>
      <w:r>
        <w:t xml:space="preserve">   circle    </w:t>
      </w:r>
      <w:r>
        <w:t xml:space="preserve">   cone    </w:t>
      </w:r>
      <w:r>
        <w:t xml:space="preserve">   cylinder    </w:t>
      </w:r>
      <w:r>
        <w:t xml:space="preserve">   equilateral triangle    </w:t>
      </w:r>
      <w:r>
        <w:t xml:space="preserve">   Eucledian geometry    </w:t>
      </w:r>
      <w:r>
        <w:t xml:space="preserve">   external angle theorem    </w:t>
      </w:r>
      <w:r>
        <w:t xml:space="preserve">   isocles triangle    </w:t>
      </w:r>
      <w:r>
        <w:t xml:space="preserve">   line    </w:t>
      </w:r>
      <w:r>
        <w:t xml:space="preserve">   linear    </w:t>
      </w:r>
      <w:r>
        <w:t xml:space="preserve">   oblique    </w:t>
      </w:r>
      <w:r>
        <w:t xml:space="preserve">   obtuse triangle    </w:t>
      </w:r>
      <w:r>
        <w:t xml:space="preserve">   parallel line    </w:t>
      </w:r>
      <w:r>
        <w:t xml:space="preserve">   parallelogram    </w:t>
      </w:r>
      <w:r>
        <w:t xml:space="preserve">   plane geometry    </w:t>
      </w:r>
      <w:r>
        <w:t xml:space="preserve">   pyramid    </w:t>
      </w:r>
      <w:r>
        <w:t xml:space="preserve">   pythagorean theorem    </w:t>
      </w:r>
      <w:r>
        <w:t xml:space="preserve">   regular polygon    </w:t>
      </w:r>
      <w:r>
        <w:t xml:space="preserve">   rombhus    </w:t>
      </w:r>
      <w:r>
        <w:t xml:space="preserve">   same side interior    </w:t>
      </w:r>
      <w:r>
        <w:t xml:space="preserve">   segment addition postulate    </w:t>
      </w:r>
      <w:r>
        <w:t xml:space="preserve">   sphere    </w:t>
      </w:r>
      <w:r>
        <w:t xml:space="preserve">   square pyramid    </w:t>
      </w:r>
      <w:r>
        <w:t xml:space="preserve">   supplementary angles    </w:t>
      </w:r>
      <w:r>
        <w:t xml:space="preserve">   trapezoid    </w:t>
      </w:r>
      <w:r>
        <w:t xml:space="preserve">   vector addition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vocabulary</dc:title>
  <dcterms:created xsi:type="dcterms:W3CDTF">2021-10-11T07:58:35Z</dcterms:created>
  <dcterms:modified xsi:type="dcterms:W3CDTF">2021-10-11T07:58:35Z</dcterms:modified>
</cp:coreProperties>
</file>