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german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der............................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ich baue einen.................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Ich fahre  s..................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go s..........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read..............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Ich mache........................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build a..........................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der...........................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die..........................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m........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Ich fahre R.........................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Ich mache........................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s..............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 s............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t.....................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do in.....................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Ich...........................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Ich lese ein.......................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Ich fahre  s 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Ich gehe 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go downhill.................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auch.................................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ski ...................................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go h................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go ice...................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ski.................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Was machst du im........................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 ride a................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Ich gehe..........................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</dc:title>
  <dcterms:created xsi:type="dcterms:W3CDTF">2021-10-11T07:58:49Z</dcterms:created>
  <dcterms:modified xsi:type="dcterms:W3CDTF">2021-10-11T07:58:49Z</dcterms:modified>
</cp:coreProperties>
</file>