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german clothing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jacket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t-shirt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sweater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skirt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shoe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sock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clothing</dc:title>
  <dcterms:created xsi:type="dcterms:W3CDTF">2021-10-11T07:59:24Z</dcterms:created>
  <dcterms:modified xsi:type="dcterms:W3CDTF">2021-10-11T07:59:24Z</dcterms:modified>
</cp:coreProperties>
</file>