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time phrases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viel    </w:t>
      </w:r>
      <w:r>
        <w:t xml:space="preserve">   die    </w:t>
      </w:r>
      <w:r>
        <w:t xml:space="preserve">   in    </w:t>
      </w:r>
      <w:r>
        <w:t xml:space="preserve">   frühling    </w:t>
      </w:r>
      <w:r>
        <w:t xml:space="preserve">   herbst    </w:t>
      </w:r>
      <w:r>
        <w:t xml:space="preserve">   winter    </w:t>
      </w:r>
      <w:r>
        <w:t xml:space="preserve">   sommer    </w:t>
      </w:r>
      <w:r>
        <w:t xml:space="preserve">   mitternacht    </w:t>
      </w:r>
      <w:r>
        <w:t xml:space="preserve">   nacht    </w:t>
      </w:r>
      <w:r>
        <w:t xml:space="preserve">   nabend    </w:t>
      </w:r>
      <w:r>
        <w:t xml:space="preserve">   nachmittag    </w:t>
      </w:r>
      <w:r>
        <w:t xml:space="preserve">   mittag    </w:t>
      </w:r>
      <w:r>
        <w:t xml:space="preserve">   morgen    </w:t>
      </w:r>
      <w:r>
        <w:t xml:space="preserve">   wochenende    </w:t>
      </w:r>
      <w:r>
        <w:t xml:space="preserve">   Taglich    </w:t>
      </w:r>
      <w:r>
        <w:t xml:space="preserve">   sechsmal    </w:t>
      </w:r>
      <w:r>
        <w:t xml:space="preserve">   fünfmal    </w:t>
      </w:r>
      <w:r>
        <w:t xml:space="preserve">   viermal    </w:t>
      </w:r>
      <w:r>
        <w:t xml:space="preserve">   dreimal    </w:t>
      </w:r>
      <w:r>
        <w:t xml:space="preserve">   zweimal    </w:t>
      </w:r>
      <w:r>
        <w:t xml:space="preserve">   woche    </w:t>
      </w:r>
      <w:r>
        <w:t xml:space="preserve">   einmal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time phrases</dc:title>
  <dcterms:created xsi:type="dcterms:W3CDTF">2021-10-11T07:59:12Z</dcterms:created>
  <dcterms:modified xsi:type="dcterms:W3CDTF">2021-10-11T07:59:12Z</dcterms:modified>
</cp:coreProperties>
</file>