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german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hurting throat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its in birthday partys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music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the doctors headache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kfc sells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piano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german in german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minions like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cinema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..... is healthy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stomag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..... my friends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vocabulary</dc:title>
  <dcterms:created xsi:type="dcterms:W3CDTF">2021-10-11T07:59:16Z</dcterms:created>
  <dcterms:modified xsi:type="dcterms:W3CDTF">2021-10-11T07:59:16Z</dcterms:modified>
</cp:coreProperties>
</file>