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gia dinh huynh nguyen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ba ngoai    </w:t>
      </w:r>
      <w:r>
        <w:t xml:space="preserve">   ong ngoai    </w:t>
      </w:r>
      <w:r>
        <w:t xml:space="preserve">   ong noi    </w:t>
      </w:r>
      <w:r>
        <w:t xml:space="preserve">   ba noi    </w:t>
      </w:r>
      <w:r>
        <w:t xml:space="preserve">   nguyen thimothee    </w:t>
      </w:r>
      <w:r>
        <w:t xml:space="preserve">   nguyen johanne    </w:t>
      </w:r>
      <w:r>
        <w:t xml:space="preserve">   nguyen simon    </w:t>
      </w:r>
      <w:r>
        <w:t xml:space="preserve">   nguyen tien le    </w:t>
      </w:r>
      <w:r>
        <w:t xml:space="preserve">   huynh nhu    </w:t>
      </w:r>
      <w:r>
        <w:t xml:space="preserve">   huynh nguyen le nhi    </w:t>
      </w:r>
      <w:r>
        <w:t xml:space="preserve">   huynh nguyen yen nhi    </w:t>
      </w:r>
      <w:r>
        <w:t xml:space="preserve">   huynh nguyen tuyet nhi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 dinh huynh nguyen</dc:title>
  <dcterms:created xsi:type="dcterms:W3CDTF">2021-10-11T08:01:41Z</dcterms:created>
  <dcterms:modified xsi:type="dcterms:W3CDTF">2021-10-11T08:01:41Z</dcterms:modified>
</cp:coreProperties>
</file>