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 guide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leaders    </w:t>
      </w:r>
      <w:r>
        <w:t xml:space="preserve">   compassion    </w:t>
      </w:r>
      <w:r>
        <w:t xml:space="preserve">   achieve    </w:t>
      </w:r>
      <w:r>
        <w:t xml:space="preserve">   prepared    </w:t>
      </w:r>
      <w:r>
        <w:t xml:space="preserve">   courage    </w:t>
      </w:r>
      <w:r>
        <w:t xml:space="preserve">   abilities    </w:t>
      </w:r>
      <w:r>
        <w:t xml:space="preserve">   adventure    </w:t>
      </w:r>
      <w:r>
        <w:t xml:space="preserve">   sash    </w:t>
      </w:r>
      <w:r>
        <w:t xml:space="preserve">   friendship    </w:t>
      </w:r>
      <w:r>
        <w:t xml:space="preserve">   campfire    </w:t>
      </w:r>
      <w:r>
        <w:t xml:space="preserve">   authority    </w:t>
      </w:r>
      <w:r>
        <w:t xml:space="preserve">   sister    </w:t>
      </w:r>
      <w:r>
        <w:t xml:space="preserve">   helpful    </w:t>
      </w:r>
      <w:r>
        <w:t xml:space="preserve">   caring    </w:t>
      </w:r>
      <w:r>
        <w:t xml:space="preserve">   flag    </w:t>
      </w:r>
      <w:r>
        <w:t xml:space="preserve">   wagggs    </w:t>
      </w:r>
      <w:r>
        <w:t xml:space="preserve">   independent    </w:t>
      </w:r>
      <w:r>
        <w:t xml:space="preserve">   scouting    </w:t>
      </w:r>
      <w:r>
        <w:t xml:space="preserve">   command    </w:t>
      </w:r>
      <w:r>
        <w:t xml:space="preserve">   guides    </w:t>
      </w:r>
      <w:r>
        <w:t xml:space="preserve">   volunteer    </w:t>
      </w:r>
      <w:r>
        <w:t xml:space="preserve">   unit    </w:t>
      </w:r>
      <w:r>
        <w:t xml:space="preserve">   respect    </w:t>
      </w:r>
      <w:r>
        <w:t xml:space="preserve">   trustworthy    </w:t>
      </w:r>
      <w:r>
        <w:t xml:space="preserve">   honest    </w:t>
      </w:r>
      <w:r>
        <w:t xml:space="preserve">   reliable    </w:t>
      </w:r>
      <w:r>
        <w:t xml:space="preserve">   recruit    </w:t>
      </w:r>
      <w:r>
        <w:t xml:space="preserve">   patrol    </w:t>
      </w:r>
      <w:r>
        <w:t xml:space="preserve">   parade    </w:t>
      </w:r>
      <w:r>
        <w:t xml:space="preserve">   service    </w:t>
      </w:r>
      <w:r>
        <w:t xml:space="preserve">   uniform    </w:t>
      </w:r>
      <w:r>
        <w:t xml:space="preserve">   first-aid    </w:t>
      </w:r>
      <w:r>
        <w:t xml:space="preserve">   lashing    </w:t>
      </w:r>
      <w:r>
        <w:t xml:space="preserve">   knotting    </w:t>
      </w:r>
      <w:r>
        <w:t xml:space="preserve">   camping    </w:t>
      </w:r>
      <w:r>
        <w:t xml:space="preserve">   badge    </w:t>
      </w:r>
      <w:r>
        <w:t xml:space="preserve">   serve    </w:t>
      </w:r>
      <w:r>
        <w:t xml:space="preserve">   promise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guide word search</dc:title>
  <dcterms:created xsi:type="dcterms:W3CDTF">2021-10-11T08:03:14Z</dcterms:created>
  <dcterms:modified xsi:type="dcterms:W3CDTF">2021-10-11T08:03:14Z</dcterms:modified>
</cp:coreProperties>
</file>