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baby blue    </w:t>
      </w:r>
      <w:r>
        <w:t xml:space="preserve">   purple    </w:t>
      </w:r>
      <w:r>
        <w:t xml:space="preserve">   pink    </w:t>
      </w:r>
      <w:r>
        <w:t xml:space="preserve">   lipgloss    </w:t>
      </w:r>
      <w:r>
        <w:t xml:space="preserve">   hair    </w:t>
      </w:r>
      <w:r>
        <w:t xml:space="preserve">   shoes    </w:t>
      </w:r>
      <w:r>
        <w:t xml:space="preserve">   homework    </w:t>
      </w:r>
      <w:r>
        <w:t xml:space="preserve">   tests    </w:t>
      </w:r>
      <w:r>
        <w:t xml:space="preserve">   pets    </w:t>
      </w:r>
      <w:r>
        <w:t xml:space="preserve">   drama    </w:t>
      </w:r>
      <w:r>
        <w:t xml:space="preserve">   puberty    </w:t>
      </w:r>
      <w:r>
        <w:t xml:space="preserve">   siblings    </w:t>
      </w:r>
      <w:r>
        <w:t xml:space="preserve">   dad    </w:t>
      </w:r>
      <w:r>
        <w:t xml:space="preserve">   mom    </w:t>
      </w:r>
      <w:r>
        <w:t xml:space="preserve">   mall    </w:t>
      </w:r>
      <w:r>
        <w:t xml:space="preserve">   school    </w:t>
      </w:r>
      <w:r>
        <w:t xml:space="preserve">   nails    </w:t>
      </w:r>
      <w:r>
        <w:t xml:space="preserve">   friends    </w:t>
      </w:r>
      <w:r>
        <w:t xml:space="preserve">   shopping    </w:t>
      </w:r>
      <w:r>
        <w:t xml:space="preserve">   boyfriends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terms:created xsi:type="dcterms:W3CDTF">2021-10-11T08:03:06Z</dcterms:created>
  <dcterms:modified xsi:type="dcterms:W3CDTF">2021-10-11T08:03:06Z</dcterms:modified>
</cp:coreProperties>
</file>