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lauren    </w:t>
      </w:r>
      <w:r>
        <w:t xml:space="preserve">   rachel    </w:t>
      </w:r>
      <w:r>
        <w:t xml:space="preserve">   lillie    </w:t>
      </w:r>
      <w:r>
        <w:t xml:space="preserve">   millie    </w:t>
      </w:r>
      <w:r>
        <w:t xml:space="preserve">   elysia    </w:t>
      </w:r>
      <w:r>
        <w:t xml:space="preserve">   taylor    </w:t>
      </w:r>
      <w:r>
        <w:t xml:space="preserve">   jenna    </w:t>
      </w:r>
      <w:r>
        <w:t xml:space="preserve">   summer    </w:t>
      </w:r>
      <w:r>
        <w:t xml:space="preserve">   izzy    </w:t>
      </w:r>
      <w:r>
        <w:t xml:space="preserve">   jessica    </w:t>
      </w:r>
      <w:r>
        <w:t xml:space="preserve">   daisy    </w:t>
      </w:r>
      <w:r>
        <w:t xml:space="preserve">   parker    </w:t>
      </w:r>
      <w:r>
        <w:t xml:space="preserve">   mya    </w:t>
      </w:r>
      <w:r>
        <w:t xml:space="preserve">   sienna    </w:t>
      </w:r>
      <w:r>
        <w:t xml:space="preserve">   demii    </w:t>
      </w:r>
      <w:r>
        <w:t xml:space="preserve">   mackenzie    </w:t>
      </w:r>
      <w:r>
        <w:t xml:space="preserve">   rosie    </w:t>
      </w:r>
      <w:r>
        <w:t xml:space="preserve">   gabriella    </w:t>
      </w:r>
      <w:r>
        <w:t xml:space="preserve">   ruby    </w:t>
      </w:r>
      <w:r>
        <w:t xml:space="preserve">   caroline    </w:t>
      </w:r>
      <w:r>
        <w:t xml:space="preserve">   savannah    </w:t>
      </w:r>
      <w:r>
        <w:t xml:space="preserve">   skyler    </w:t>
      </w:r>
      <w:r>
        <w:t xml:space="preserve">   maya    </w:t>
      </w:r>
      <w:r>
        <w:t xml:space="preserve">   clare    </w:t>
      </w:r>
      <w:r>
        <w:t xml:space="preserve">   naomi    </w:t>
      </w:r>
      <w:r>
        <w:t xml:space="preserve">   leah    </w:t>
      </w:r>
      <w:r>
        <w:t xml:space="preserve">   everlyn    </w:t>
      </w:r>
      <w:r>
        <w:t xml:space="preserve">   lilly    </w:t>
      </w:r>
      <w:r>
        <w:t xml:space="preserve">   zoey    </w:t>
      </w:r>
      <w:r>
        <w:t xml:space="preserve">   riley    </w:t>
      </w:r>
      <w:r>
        <w:t xml:space="preserve">   hazel    </w:t>
      </w:r>
      <w:r>
        <w:t xml:space="preserve">   aria    </w:t>
      </w:r>
      <w:r>
        <w:t xml:space="preserve">   maddison    </w:t>
      </w:r>
      <w:r>
        <w:t xml:space="preserve">   maddy    </w:t>
      </w:r>
      <w:r>
        <w:t xml:space="preserve">   layla    </w:t>
      </w:r>
      <w:r>
        <w:t xml:space="preserve">   lyla    </w:t>
      </w:r>
      <w:r>
        <w:t xml:space="preserve">   mia    </w:t>
      </w:r>
      <w:r>
        <w:t xml:space="preserve">   haliey    </w:t>
      </w:r>
      <w:r>
        <w:t xml:space="preserve">   aliya    </w:t>
      </w:r>
      <w:r>
        <w:t xml:space="preserve">   nora    </w:t>
      </w:r>
      <w:r>
        <w:t xml:space="preserve">   ellie    </w:t>
      </w:r>
      <w:r>
        <w:t xml:space="preserve">   sarah    </w:t>
      </w:r>
      <w:r>
        <w:t xml:space="preserve">   voilet    </w:t>
      </w:r>
      <w:r>
        <w:t xml:space="preserve">   bella    </w:t>
      </w:r>
      <w:r>
        <w:t xml:space="preserve">   luna    </w:t>
      </w:r>
      <w:r>
        <w:t xml:space="preserve">   anna    </w:t>
      </w:r>
      <w:r>
        <w:t xml:space="preserve">   isla    </w:t>
      </w:r>
      <w:r>
        <w:t xml:space="preserve">   abigail    </w:t>
      </w:r>
      <w:r>
        <w:t xml:space="preserve">   chloe    </w:t>
      </w:r>
      <w:r>
        <w:t xml:space="preserve">   olivia    </w:t>
      </w:r>
      <w:r>
        <w:t xml:space="preserve">   issabella    </w:t>
      </w:r>
      <w:r>
        <w:t xml:space="preserve">   isabelle    </w:t>
      </w:r>
      <w:r>
        <w:t xml:space="preserve">   ella    </w:t>
      </w:r>
      <w:r>
        <w:t xml:space="preserve">   kacie    </w:t>
      </w:r>
      <w:r>
        <w:t xml:space="preserve">   sophie    </w:t>
      </w:r>
      <w:r>
        <w:t xml:space="preserve">   grace    </w:t>
      </w:r>
      <w:r>
        <w:t xml:space="preserve">   emma    </w:t>
      </w:r>
      <w:r>
        <w:t xml:space="preserve">   amelia    </w:t>
      </w:r>
      <w:r>
        <w:t xml:space="preserve">   charlotte    </w:t>
      </w:r>
      <w:r>
        <w:t xml:space="preserve">   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terms:created xsi:type="dcterms:W3CDTF">2021-10-29T03:56:34Z</dcterms:created>
  <dcterms:modified xsi:type="dcterms:W3CDTF">2021-10-29T03:56:34Z</dcterms:modified>
</cp:coreProperties>
</file>