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girls names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mielia    </w:t>
      </w:r>
      <w:r>
        <w:t xml:space="preserve">   jessie    </w:t>
      </w:r>
      <w:r>
        <w:t xml:space="preserve">   haliey    </w:t>
      </w:r>
      <w:r>
        <w:t xml:space="preserve">   annie    </w:t>
      </w:r>
      <w:r>
        <w:t xml:space="preserve">   rokel    </w:t>
      </w:r>
      <w:r>
        <w:t xml:space="preserve">   kelly    </w:t>
      </w:r>
      <w:r>
        <w:t xml:space="preserve">   shopia    </w:t>
      </w:r>
      <w:r>
        <w:t xml:space="preserve">   kaylie    </w:t>
      </w:r>
      <w:r>
        <w:t xml:space="preserve">   mary    </w:t>
      </w:r>
      <w:r>
        <w:t xml:space="preserve">   jennifer    </w:t>
      </w:r>
      <w:r>
        <w:t xml:space="preserve">   annna    </w:t>
      </w:r>
      <w:r>
        <w:t xml:space="preserve">   ann    </w:t>
      </w:r>
      <w:r>
        <w:t xml:space="preserve">   elsa    </w:t>
      </w:r>
      <w:r>
        <w:t xml:space="preserve">   jayden     </w:t>
      </w:r>
      <w:r>
        <w:t xml:space="preserve">   katie    </w:t>
      </w:r>
      <w:r>
        <w:t xml:space="preserve">   ella    </w:t>
      </w:r>
      <w:r>
        <w:t xml:space="preserve">   philippa    </w:t>
      </w:r>
      <w:r>
        <w:t xml:space="preserve">   ava    </w:t>
      </w:r>
      <w:r>
        <w:t xml:space="preserve">   lily    </w:t>
      </w:r>
      <w:r>
        <w:t xml:space="preserve">   mia    </w:t>
      </w:r>
      <w:r>
        <w:t xml:space="preserve">   chase     </w:t>
      </w:r>
      <w:r>
        <w:t xml:space="preserve">   erin    </w:t>
      </w:r>
      <w:r>
        <w:t xml:space="preserve">   alyssa    </w:t>
      </w:r>
      <w:r>
        <w:t xml:space="preserve">   brooke    </w:t>
      </w:r>
      <w:r>
        <w:t xml:space="preserve">   madison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names </dc:title>
  <dcterms:created xsi:type="dcterms:W3CDTF">2021-10-11T08:02:57Z</dcterms:created>
  <dcterms:modified xsi:type="dcterms:W3CDTF">2021-10-11T08:02:57Z</dcterms:modified>
</cp:coreProperties>
</file>