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kylie    </w:t>
      </w:r>
      <w:r>
        <w:t xml:space="preserve">   anna    </w:t>
      </w:r>
      <w:r>
        <w:t xml:space="preserve">   sarah    </w:t>
      </w:r>
      <w:r>
        <w:t xml:space="preserve">   eve    </w:t>
      </w:r>
      <w:r>
        <w:t xml:space="preserve">   lexi    </w:t>
      </w:r>
      <w:r>
        <w:t xml:space="preserve">   hannah    </w:t>
      </w:r>
      <w:r>
        <w:t xml:space="preserve">   arianna    </w:t>
      </w:r>
      <w:r>
        <w:t xml:space="preserve">   leah    </w:t>
      </w:r>
      <w:r>
        <w:t xml:space="preserve">   bella    </w:t>
      </w:r>
      <w:r>
        <w:t xml:space="preserve">   zoe    </w:t>
      </w:r>
      <w:r>
        <w:t xml:space="preserve">   scarlett    </w:t>
      </w:r>
      <w:r>
        <w:t xml:space="preserve">   maddie    </w:t>
      </w:r>
      <w:r>
        <w:t xml:space="preserve">   ava    </w:t>
      </w:r>
      <w:r>
        <w:t xml:space="preserve">   olivia    </w:t>
      </w:r>
      <w:r>
        <w:t xml:space="preserve">   emma    </w:t>
      </w:r>
      <w:r>
        <w:t xml:space="preserve">   emily    </w:t>
      </w:r>
      <w:r>
        <w:t xml:space="preserve">   sophie    </w:t>
      </w:r>
      <w:r>
        <w:t xml:space="preserve">   amy    </w:t>
      </w:r>
      <w:r>
        <w:t xml:space="preserve">   holly    </w:t>
      </w:r>
      <w:r>
        <w:t xml:space="preserve">   emelia    </w:t>
      </w:r>
      <w:r>
        <w:t xml:space="preserve">   isobel    </w:t>
      </w:r>
      <w:r>
        <w:t xml:space="preserve">   lucy    </w:t>
      </w:r>
      <w:r>
        <w:t xml:space="preserve">   jess    </w:t>
      </w:r>
      <w:r>
        <w:t xml:space="preserve">   ella    </w:t>
      </w:r>
      <w:r>
        <w:t xml:space="preserve">   sally    </w:t>
      </w:r>
      <w:r>
        <w:t xml:space="preserve">   lily    </w:t>
      </w:r>
      <w:r>
        <w:t xml:space="preserve">   gracie    </w:t>
      </w:r>
      <w:r>
        <w:t xml:space="preserve">   freya    </w:t>
      </w:r>
      <w:r>
        <w:t xml:space="preserve">   lottie    </w:t>
      </w:r>
      <w:r>
        <w:t xml:space="preserve">   chloe    </w:t>
      </w:r>
      <w:r>
        <w:t xml:space="preserve">   mia    </w:t>
      </w:r>
      <w:r>
        <w:t xml:space="preserve">   ellie    </w:t>
      </w:r>
      <w:r>
        <w:t xml:space="preserve">   lilah    </w:t>
      </w:r>
      <w:r>
        <w:t xml:space="preserve">   maisie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names</dc:title>
  <dcterms:created xsi:type="dcterms:W3CDTF">2021-10-11T08:04:14Z</dcterms:created>
  <dcterms:modified xsi:type="dcterms:W3CDTF">2021-10-11T08:04:14Z</dcterms:modified>
</cp:coreProperties>
</file>