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global chapter 28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nuremberg lawis    </w:t>
      </w:r>
      <w:r>
        <w:t xml:space="preserve">   gestapo    </w:t>
      </w:r>
      <w:r>
        <w:t xml:space="preserve">   third reich    </w:t>
      </w:r>
      <w:r>
        <w:t xml:space="preserve">   ruhr valley    </w:t>
      </w:r>
      <w:r>
        <w:t xml:space="preserve">   abstract    </w:t>
      </w:r>
      <w:r>
        <w:t xml:space="preserve">   atheism    </w:t>
      </w:r>
      <w:r>
        <w:t xml:space="preserve">   benito mussolini    </w:t>
      </w:r>
      <w:r>
        <w:t xml:space="preserve">   black shirts    </w:t>
      </w:r>
      <w:r>
        <w:t xml:space="preserve">   chancellor    </w:t>
      </w:r>
      <w:r>
        <w:t xml:space="preserve">   collectives    </w:t>
      </w:r>
      <w:r>
        <w:t xml:space="preserve">   comintern    </w:t>
      </w:r>
      <w:r>
        <w:t xml:space="preserve">   command economy    </w:t>
      </w:r>
      <w:r>
        <w:t xml:space="preserve">   dada    </w:t>
      </w:r>
      <w:r>
        <w:t xml:space="preserve">   disarmament    </w:t>
      </w:r>
      <w:r>
        <w:t xml:space="preserve">   fascism    </w:t>
      </w:r>
      <w:r>
        <w:t xml:space="preserve">   federal reserve    </w:t>
      </w:r>
      <w:r>
        <w:t xml:space="preserve">   finance    </w:t>
      </w:r>
      <w:r>
        <w:t xml:space="preserve">   flapper    </w:t>
      </w:r>
      <w:r>
        <w:t xml:space="preserve">   franklin D roosevelt    </w:t>
      </w:r>
      <w:r>
        <w:t xml:space="preserve">   general strike    </w:t>
      </w:r>
      <w:r>
        <w:t xml:space="preserve">   great depression    </w:t>
      </w:r>
      <w:r>
        <w:t xml:space="preserve">   gulag    </w:t>
      </w:r>
      <w:r>
        <w:t xml:space="preserve">   harlem renaissance    </w:t>
      </w:r>
      <w:r>
        <w:t xml:space="preserve">   kellogg brand pact    </w:t>
      </w:r>
      <w:r>
        <w:t xml:space="preserve">   kulaks    </w:t>
      </w:r>
      <w:r>
        <w:t xml:space="preserve">   maginot line    </w:t>
      </w:r>
      <w:r>
        <w:t xml:space="preserve">   march on rome    </w:t>
      </w:r>
      <w:r>
        <w:t xml:space="preserve">   new deal    </w:t>
      </w:r>
      <w:r>
        <w:t xml:space="preserve">   overproduction    </w:t>
      </w:r>
      <w:r>
        <w:t xml:space="preserve">   prohibition    </w:t>
      </w:r>
      <w:r>
        <w:t xml:space="preserve">   psychoanalysis    </w:t>
      </w:r>
      <w:r>
        <w:t xml:space="preserve">   russification    </w:t>
      </w:r>
      <w:r>
        <w:t xml:space="preserve">   socialist realism    </w:t>
      </w:r>
      <w:r>
        <w:t xml:space="preserve">   speakeasies    </w:t>
      </w:r>
      <w:r>
        <w:t xml:space="preserve">   surrealism    </w:t>
      </w:r>
      <w:r>
        <w:t xml:space="preserve">   totalitarian state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 chapter 28</dc:title>
  <dcterms:created xsi:type="dcterms:W3CDTF">2021-10-11T08:05:02Z</dcterms:created>
  <dcterms:modified xsi:type="dcterms:W3CDTF">2021-10-11T08:05:02Z</dcterms:modified>
</cp:coreProperties>
</file>