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golden gears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awful    </w:t>
      </w:r>
      <w:r>
        <w:t xml:space="preserve">   bugatti    </w:t>
      </w:r>
      <w:r>
        <w:t xml:space="preserve">   chaser    </w:t>
      </w:r>
      <w:r>
        <w:t xml:space="preserve">   clean    </w:t>
      </w:r>
      <w:r>
        <w:t xml:space="preserve">   efficent    </w:t>
      </w:r>
      <w:r>
        <w:t xml:space="preserve">   gears    </w:t>
      </w:r>
      <w:r>
        <w:t xml:space="preserve">   ghost    </w:t>
      </w:r>
      <w:r>
        <w:t xml:space="preserve">   golden    </w:t>
      </w:r>
      <w:r>
        <w:t xml:space="preserve">   invisable    </w:t>
      </w:r>
      <w:r>
        <w:t xml:space="preserve">   lunar    </w:t>
      </w:r>
      <w:r>
        <w:t xml:space="preserve">   mind blowing    </w:t>
      </w:r>
      <w:r>
        <w:t xml:space="preserve">   night    </w:t>
      </w:r>
      <w:r>
        <w:t xml:space="preserve">   pearls    </w:t>
      </w:r>
      <w:r>
        <w:t xml:space="preserve">   race    </w:t>
      </w:r>
      <w:r>
        <w:t xml:space="preserve">   reward    </w:t>
      </w:r>
      <w:r>
        <w:t xml:space="preserve">   silver    </w:t>
      </w:r>
      <w:r>
        <w:t xml:space="preserve">   solar    </w:t>
      </w:r>
      <w:r>
        <w:t xml:space="preserve">   spoeed    </w:t>
      </w:r>
      <w:r>
        <w:t xml:space="preserve">   thief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gears</dc:title>
  <dcterms:created xsi:type="dcterms:W3CDTF">2021-10-11T08:08:37Z</dcterms:created>
  <dcterms:modified xsi:type="dcterms:W3CDTF">2021-10-11T08:08:37Z</dcterms:modified>
</cp:coreProperties>
</file>