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goldilocks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Medium"/>
      </w:pPr>
      <w:r>
        <w:t xml:space="preserve">   baby    </w:t>
      </w:r>
      <w:r>
        <w:t xml:space="preserve">   daddy    </w:t>
      </w:r>
      <w:r>
        <w:t xml:space="preserve">   mummy    </w:t>
      </w:r>
      <w:r>
        <w:t xml:space="preserve">   house    </w:t>
      </w:r>
      <w:r>
        <w:t xml:space="preserve">   bed    </w:t>
      </w:r>
      <w:r>
        <w:t xml:space="preserve">   chair    </w:t>
      </w:r>
      <w:r>
        <w:t xml:space="preserve">   cold    </w:t>
      </w:r>
      <w:r>
        <w:t xml:space="preserve">   hot    </w:t>
      </w:r>
      <w:r>
        <w:t xml:space="preserve">   bowl    </w:t>
      </w:r>
      <w:r>
        <w:t xml:space="preserve">   spoon    </w:t>
      </w:r>
      <w:r>
        <w:t xml:space="preserve">   three    </w:t>
      </w:r>
      <w:r>
        <w:t xml:space="preserve">   bears    </w:t>
      </w:r>
      <w:r>
        <w:t xml:space="preserve">   small    </w:t>
      </w:r>
      <w:r>
        <w:t xml:space="preserve">   medium    </w:t>
      </w:r>
      <w:r>
        <w:t xml:space="preserve">   big    </w:t>
      </w:r>
      <w:r>
        <w:t xml:space="preserve">   porridge    </w:t>
      </w:r>
      <w:r>
        <w:t xml:space="preserve">   goldilocks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goldilocks</dc:title>
  <dcterms:created xsi:type="dcterms:W3CDTF">2021-10-11T08:10:12Z</dcterms:created>
  <dcterms:modified xsi:type="dcterms:W3CDTF">2021-10-11T08:10:12Z</dcterms:modified>
</cp:coreProperties>
</file>