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google classroom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battlebots    </w:t>
      </w:r>
      <w:r>
        <w:t xml:space="preserve">   emergencylessonplans    </w:t>
      </w:r>
      <w:r>
        <w:t xml:space="preserve">   summerreading    </w:t>
      </w:r>
      <w:r>
        <w:t xml:space="preserve">   middlegrades    </w:t>
      </w:r>
      <w:r>
        <w:t xml:space="preserve">   homeroom    </w:t>
      </w:r>
      <w:r>
        <w:t xml:space="preserve">   morningmeeting    </w:t>
      </w:r>
      <w:r>
        <w:t xml:space="preserve">   middlegradesspecials    </w:t>
      </w:r>
      <w:r>
        <w:t xml:space="preserve">   modulebthreepullouts    </w:t>
      </w:r>
      <w:r>
        <w:t xml:space="preserve">   moduledfourelaandss    </w:t>
      </w:r>
      <w:r>
        <w:t xml:space="preserve">   math    </w:t>
      </w:r>
      <w:r>
        <w:t xml:space="preserve">   mgscience    </w:t>
      </w:r>
      <w:r>
        <w:t xml:space="preserve">   latin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classroom</dc:title>
  <dcterms:created xsi:type="dcterms:W3CDTF">2021-10-11T08:11:36Z</dcterms:created>
  <dcterms:modified xsi:type="dcterms:W3CDTF">2021-10-11T08:11:36Z</dcterms:modified>
</cp:coreProperties>
</file>