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gorillas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bugs    </w:t>
      </w:r>
      <w:r>
        <w:t xml:space="preserve">   endangered    </w:t>
      </w:r>
      <w:r>
        <w:t xml:space="preserve">   fruit    </w:t>
      </w:r>
      <w:r>
        <w:t xml:space="preserve">   gorilla    </w:t>
      </w:r>
      <w:r>
        <w:t xml:space="preserve">   habitat    </w:t>
      </w:r>
      <w:r>
        <w:t xml:space="preserve">   herbivore    </w:t>
      </w:r>
      <w:r>
        <w:t xml:space="preserve">   leaves    </w:t>
      </w:r>
      <w:r>
        <w:t xml:space="preserve">   mammal    </w:t>
      </w:r>
      <w:r>
        <w:t xml:space="preserve">   mountain gorilla    </w:t>
      </w:r>
      <w:r>
        <w:t xml:space="preserve">   primate    </w:t>
      </w:r>
      <w:r>
        <w:t xml:space="preserve">   rainforest    </w:t>
      </w:r>
      <w:r>
        <w:t xml:space="preserve">   silverback    </w:t>
      </w:r>
      <w:r>
        <w:t xml:space="preserve">   troop    </w:t>
      </w:r>
      <w:r>
        <w:t xml:space="preserve">   western lowland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gorillas</dc:title>
  <dcterms:created xsi:type="dcterms:W3CDTF">2021-10-11T08:10:09Z</dcterms:created>
  <dcterms:modified xsi:type="dcterms:W3CDTF">2021-10-11T08:10:09Z</dcterms:modified>
</cp:coreProperties>
</file>