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gothic horror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mystery    </w:t>
      </w:r>
      <w:r>
        <w:t xml:space="preserve">   killer    </w:t>
      </w:r>
      <w:r>
        <w:t xml:space="preserve">   vampire    </w:t>
      </w:r>
      <w:r>
        <w:t xml:space="preserve">   terrify    </w:t>
      </w:r>
      <w:r>
        <w:t xml:space="preserve">   haunted    </w:t>
      </w:r>
      <w:r>
        <w:t xml:space="preserve">   psycho    </w:t>
      </w:r>
      <w:r>
        <w:t xml:space="preserve">   Darkness    </w:t>
      </w:r>
      <w:r>
        <w:t xml:space="preserve">   Gloomy    </w:t>
      </w:r>
      <w:r>
        <w:t xml:space="preserve">   Rainy day    </w:t>
      </w:r>
      <w:r>
        <w:t xml:space="preserve">   Stories    </w:t>
      </w:r>
      <w:r>
        <w:t xml:space="preserve">   Ghost    </w:t>
      </w:r>
      <w:r>
        <w:t xml:space="preserve">   Isolation    </w:t>
      </w:r>
      <w:r>
        <w:t xml:space="preserve">   Abandon house    </w:t>
      </w:r>
      <w:r>
        <w:t xml:space="preserve">   Horror    </w:t>
      </w:r>
      <w:r>
        <w:t xml:space="preserve">   Stormy    </w:t>
      </w:r>
      <w:r>
        <w:t xml:space="preserve">   Basement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gothic horror</dc:title>
  <dcterms:created xsi:type="dcterms:W3CDTF">2021-11-19T03:34:11Z</dcterms:created>
  <dcterms:modified xsi:type="dcterms:W3CDTF">2021-11-19T03:34:11Z</dcterms:modified>
</cp:coreProperties>
</file>