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gave a famous speech at the Lincoln Memorial in 1963?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lists the names of candidates you vote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it called when you stop working until demands are met?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worked to improve the lives of farmworkers?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 called when you cast your choice of candidates?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people go to vote?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won a Supreme Court case help African Americans?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age must you be to vote in 2020?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refused to give up her seat on the bus?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nonviolent protest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it called when you speak words to persuade others?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you walk in a parade to protest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fought for women to gain the right to vote?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terms:created xsi:type="dcterms:W3CDTF">2021-10-11T08:12:52Z</dcterms:created>
  <dcterms:modified xsi:type="dcterms:W3CDTF">2021-10-11T08:12:52Z</dcterms:modified>
</cp:coreProperties>
</file>