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census    </w:t>
      </w:r>
      <w:r>
        <w:t xml:space="preserve">   session    </w:t>
      </w:r>
      <w:r>
        <w:t xml:space="preserve">   resolution    </w:t>
      </w:r>
      <w:r>
        <w:t xml:space="preserve">   christmas tree bill    </w:t>
      </w:r>
      <w:r>
        <w:t xml:space="preserve">   mark up session    </w:t>
      </w:r>
      <w:r>
        <w:t xml:space="preserve">   pigeonholing    </w:t>
      </w:r>
      <w:r>
        <w:t xml:space="preserve">   pocket veto    </w:t>
      </w:r>
      <w:r>
        <w:t xml:space="preserve">   line item veto    </w:t>
      </w:r>
      <w:r>
        <w:t xml:space="preserve">   impoundment    </w:t>
      </w:r>
      <w:r>
        <w:t xml:space="preserve">   veto    </w:t>
      </w:r>
      <w:r>
        <w:t xml:space="preserve">   interstate commerce    </w:t>
      </w:r>
      <w:r>
        <w:t xml:space="preserve">   impeachment    </w:t>
      </w:r>
      <w:r>
        <w:t xml:space="preserve">   appropriations bill    </w:t>
      </w:r>
      <w:r>
        <w:t xml:space="preserve">   revenue bill    </w:t>
      </w:r>
      <w:r>
        <w:t xml:space="preserve">   i,plied power    </w:t>
      </w:r>
      <w:r>
        <w:t xml:space="preserve">   necessar and propper clause    </w:t>
      </w:r>
      <w:r>
        <w:t xml:space="preserve">   expressed power    </w:t>
      </w:r>
      <w:r>
        <w:t xml:space="preserve">   GPO    </w:t>
      </w:r>
      <w:r>
        <w:t xml:space="preserve">   GAO    </w:t>
      </w:r>
      <w:r>
        <w:t xml:space="preserve">   CBO    </w:t>
      </w:r>
      <w:r>
        <w:t xml:space="preserve">   congressional record    </w:t>
      </w:r>
      <w:r>
        <w:t xml:space="preserve">   libary of congress    </w:t>
      </w:r>
      <w:r>
        <w:t xml:space="preserve">   ways and means committee     </w:t>
      </w:r>
      <w:r>
        <w:t xml:space="preserve">   rules committee    </w:t>
      </w:r>
      <w:r>
        <w:t xml:space="preserve">   seniority system    </w:t>
      </w:r>
      <w:r>
        <w:t xml:space="preserve">   subcommittee    </w:t>
      </w:r>
      <w:r>
        <w:t xml:space="preserve">   standing committee    </w:t>
      </w:r>
      <w:r>
        <w:t xml:space="preserve">   filibuster    </w:t>
      </w:r>
      <w:r>
        <w:t xml:space="preserve">   president pro tempore    </w:t>
      </w:r>
      <w:r>
        <w:t xml:space="preserve">   quorum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terms:created xsi:type="dcterms:W3CDTF">2021-10-11T08:11:07Z</dcterms:created>
  <dcterms:modified xsi:type="dcterms:W3CDTF">2021-10-11T08:11:07Z</dcterms:modified>
</cp:coreProperties>
</file>