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 7 fr  ch 4 vocab 2 </w:t>
      </w:r>
    </w:p>
    <w:p>
      <w:pPr>
        <w:pStyle w:val="Questions"/>
      </w:pPr>
      <w:r>
        <w:t xml:space="preserve">1. TAEAULB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OYLST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SEEUFRAGA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UBRAUE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LRGEE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EOTPR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IRECHA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AIESCH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LTOAPRBE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UDNRORTAIE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SIUAEXC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CUASESRL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RELHOOG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EGMMO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LOEEIRBCL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OAYRNC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EAUPARD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REEFETN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SSTEUOR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EERSRPE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REENMA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MEMENRE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VLREE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ONMEPERR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ATECRHE 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7 fr  ch 4 vocab 2 </dc:title>
  <dcterms:created xsi:type="dcterms:W3CDTF">2021-10-11T08:12:30Z</dcterms:created>
  <dcterms:modified xsi:type="dcterms:W3CDTF">2021-10-11T08:12:30Z</dcterms:modified>
</cp:coreProperties>
</file>