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“ gr sk br kr fr gl pl klanke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Ek lyk _____________ in my pienk rokkie.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Mamma stop haar kar op sy 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Oupa ____________ as hy kwaad 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Op die _____________ is 'n vark, hoender en 'n koei.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Mamma se ek het ____________ oe.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Jannie ___________die bal vir Sipho.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Sit die _________ in die kas asseblief.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Ons seil in 'n skip / vliegtuig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Draai die ___________ toe as jy klaar water gedrink het.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Ek speel met my bal op die ___________.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 gr sk br kr fr gl pl klanke</dc:title>
  <dcterms:created xsi:type="dcterms:W3CDTF">2021-11-21T03:30:28Z</dcterms:created>
  <dcterms:modified xsi:type="dcterms:W3CDTF">2021-11-21T03:30:28Z</dcterms:modified>
</cp:coreProperties>
</file>