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graduate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ANIYA    </w:t>
      </w:r>
      <w:r>
        <w:t xml:space="preserve">   BADMINTON    </w:t>
      </w:r>
      <w:r>
        <w:t xml:space="preserve">   CAMPUS    </w:t>
      </w:r>
      <w:r>
        <w:t xml:space="preserve">   CAP    </w:t>
      </w:r>
      <w:r>
        <w:t xml:space="preserve">   CLASSROOM    </w:t>
      </w:r>
      <w:r>
        <w:t xml:space="preserve">   COMPUTER    </w:t>
      </w:r>
      <w:r>
        <w:t xml:space="preserve">   CONGRATULATIONS    </w:t>
      </w:r>
      <w:r>
        <w:t xml:space="preserve">   CORSAGE    </w:t>
      </w:r>
      <w:r>
        <w:t xml:space="preserve">   DEBATE TEAM    </w:t>
      </w:r>
      <w:r>
        <w:t xml:space="preserve">   DEGREE    </w:t>
      </w:r>
      <w:r>
        <w:t xml:space="preserve">   DIPLOMA    </w:t>
      </w:r>
      <w:r>
        <w:t xml:space="preserve">   DORMITORY    </w:t>
      </w:r>
      <w:r>
        <w:t xml:space="preserve">   ESSAY    </w:t>
      </w:r>
      <w:r>
        <w:t xml:space="preserve">   GOWN    </w:t>
      </w:r>
      <w:r>
        <w:t xml:space="preserve">   GRADUATION    </w:t>
      </w:r>
      <w:r>
        <w:t xml:space="preserve">   HIGH SCHOOL    </w:t>
      </w:r>
      <w:r>
        <w:t xml:space="preserve">   HOMECOMING    </w:t>
      </w:r>
      <w:r>
        <w:t xml:space="preserve">   HONORS    </w:t>
      </w:r>
      <w:r>
        <w:t xml:space="preserve">   MAJOR    </w:t>
      </w:r>
      <w:r>
        <w:t xml:space="preserve">   MUSIC    </w:t>
      </w:r>
      <w:r>
        <w:t xml:space="preserve">   PROFESSOR    </w:t>
      </w:r>
      <w:r>
        <w:t xml:space="preserve">   REPORT CARD    </w:t>
      </w:r>
      <w:r>
        <w:t xml:space="preserve">   SALUTATORIAN    </w:t>
      </w:r>
      <w:r>
        <w:t xml:space="preserve">   SCHOLARSHIP    </w:t>
      </w:r>
      <w:r>
        <w:t xml:space="preserve">   SENIOR PORTRAITS    </w:t>
      </w:r>
      <w:r>
        <w:t xml:space="preserve">   SENIORS    </w:t>
      </w:r>
      <w:r>
        <w:t xml:space="preserve">   SPRING BREAK    </w:t>
      </w:r>
      <w:r>
        <w:t xml:space="preserve">   STUDENTS    </w:t>
      </w:r>
      <w:r>
        <w:t xml:space="preserve">   STUDY HALL    </w:t>
      </w:r>
      <w:r>
        <w:t xml:space="preserve">   SWIMMING    </w:t>
      </w:r>
      <w:r>
        <w:t xml:space="preserve">   TASSEL    </w:t>
      </w:r>
      <w:r>
        <w:t xml:space="preserve">   TEST    </w:t>
      </w:r>
      <w:r>
        <w:t xml:space="preserve">   TRANSPORTATION    </w:t>
      </w:r>
      <w:r>
        <w:t xml:space="preserve">   TUXEDO    </w:t>
      </w:r>
      <w:r>
        <w:t xml:space="preserve">   UNIVERSITY    </w:t>
      </w:r>
      <w:r>
        <w:t xml:space="preserve">   VALEDICTORIAN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word search</dc:title>
  <dcterms:created xsi:type="dcterms:W3CDTF">2021-10-11T08:15:20Z</dcterms:created>
  <dcterms:modified xsi:type="dcterms:W3CDTF">2021-10-11T08:15:20Z</dcterms:modified>
</cp:coreProperties>
</file>