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barrier reef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solution for the reef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human wastre that kills turtles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important non renewable energy industry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biggest industry in australia thanks to the reef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activity to enjoy with fishes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dangerous animal for corals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animals in the reef are in danger beacause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is used in agriculture that pollute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coral reaction because of 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reef is an........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today the reef is in....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reef.... more than 500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activity to fly over this heavenly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barrier reef</dc:title>
  <dcterms:created xsi:type="dcterms:W3CDTF">2021-10-11T08:19:10Z</dcterms:created>
  <dcterms:modified xsi:type="dcterms:W3CDTF">2021-10-11T08:19:10Z</dcterms:modified>
</cp:coreProperties>
</file>